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5D" w:rsidRDefault="00B967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B325D" w:rsidRDefault="00B967C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967CA" w:rsidRPr="00B967CA">
        <w:tc>
          <w:tcPr>
            <w:tcW w:w="3261" w:type="dxa"/>
            <w:shd w:val="clear" w:color="auto" w:fill="E7E6E6" w:themeFill="background2"/>
          </w:tcPr>
          <w:p w:rsidR="00FB325D" w:rsidRPr="00B967CA" w:rsidRDefault="00B967CA">
            <w:pPr>
              <w:rPr>
                <w:b/>
                <w:sz w:val="24"/>
                <w:szCs w:val="24"/>
              </w:rPr>
            </w:pPr>
            <w:bookmarkStart w:id="0" w:name="_GoBack"/>
            <w:r w:rsidRPr="00B967C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325D" w:rsidRPr="00B967CA" w:rsidRDefault="00B967CA">
            <w:pPr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>Бухгалтерский (финансовый) учет</w:t>
            </w:r>
          </w:p>
        </w:tc>
      </w:tr>
      <w:tr w:rsidR="00B967CA" w:rsidRPr="00B967CA">
        <w:tc>
          <w:tcPr>
            <w:tcW w:w="3261" w:type="dxa"/>
            <w:shd w:val="clear" w:color="auto" w:fill="E7E6E6" w:themeFill="background2"/>
          </w:tcPr>
          <w:p w:rsidR="00FB325D" w:rsidRPr="00B967CA" w:rsidRDefault="00B967CA">
            <w:pPr>
              <w:rPr>
                <w:b/>
                <w:sz w:val="24"/>
                <w:szCs w:val="24"/>
              </w:rPr>
            </w:pPr>
            <w:r w:rsidRPr="00B967C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B325D" w:rsidRPr="00B967CA" w:rsidRDefault="00B967CA">
            <w:pPr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 xml:space="preserve">38.04.09 </w:t>
            </w:r>
          </w:p>
        </w:tc>
        <w:tc>
          <w:tcPr>
            <w:tcW w:w="5811" w:type="dxa"/>
            <w:shd w:val="clear" w:color="auto" w:fill="auto"/>
          </w:tcPr>
          <w:p w:rsidR="00FB325D" w:rsidRPr="00B967CA" w:rsidRDefault="00B967CA">
            <w:pPr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>Г</w:t>
            </w:r>
            <w:r w:rsidRPr="00B967CA">
              <w:rPr>
                <w:sz w:val="24"/>
                <w:szCs w:val="24"/>
              </w:rPr>
              <w:t>осударственный аудит</w:t>
            </w:r>
          </w:p>
        </w:tc>
      </w:tr>
      <w:tr w:rsidR="00B967CA" w:rsidRPr="00B967CA">
        <w:tc>
          <w:tcPr>
            <w:tcW w:w="3261" w:type="dxa"/>
            <w:shd w:val="clear" w:color="auto" w:fill="E7E6E6" w:themeFill="background2"/>
          </w:tcPr>
          <w:p w:rsidR="00FB325D" w:rsidRPr="00B967CA" w:rsidRDefault="00B967CA">
            <w:pPr>
              <w:rPr>
                <w:b/>
                <w:sz w:val="24"/>
                <w:szCs w:val="24"/>
              </w:rPr>
            </w:pPr>
            <w:r w:rsidRPr="00B967C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325D" w:rsidRPr="00B967CA" w:rsidRDefault="00B967CA">
            <w:pPr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B967CA" w:rsidRPr="00B967CA">
        <w:tc>
          <w:tcPr>
            <w:tcW w:w="3261" w:type="dxa"/>
            <w:shd w:val="clear" w:color="auto" w:fill="E7E6E6" w:themeFill="background2"/>
          </w:tcPr>
          <w:p w:rsidR="00FB325D" w:rsidRPr="00B967CA" w:rsidRDefault="00B967CA">
            <w:pPr>
              <w:rPr>
                <w:b/>
                <w:sz w:val="24"/>
                <w:szCs w:val="24"/>
              </w:rPr>
            </w:pPr>
            <w:r w:rsidRPr="00B967C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325D" w:rsidRPr="00B967CA" w:rsidRDefault="00B967CA">
            <w:pPr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 xml:space="preserve">4 </w:t>
            </w:r>
            <w:proofErr w:type="spellStart"/>
            <w:r w:rsidRPr="00B967CA">
              <w:rPr>
                <w:sz w:val="24"/>
                <w:szCs w:val="24"/>
              </w:rPr>
              <w:t>з.е</w:t>
            </w:r>
            <w:proofErr w:type="spellEnd"/>
            <w:r w:rsidRPr="00B967CA">
              <w:rPr>
                <w:sz w:val="24"/>
                <w:szCs w:val="24"/>
              </w:rPr>
              <w:t>.</w:t>
            </w:r>
          </w:p>
        </w:tc>
      </w:tr>
      <w:tr w:rsidR="00B967CA" w:rsidRPr="00B967CA">
        <w:tc>
          <w:tcPr>
            <w:tcW w:w="3261" w:type="dxa"/>
            <w:shd w:val="clear" w:color="auto" w:fill="E7E6E6" w:themeFill="background2"/>
          </w:tcPr>
          <w:p w:rsidR="00FB325D" w:rsidRPr="00B967CA" w:rsidRDefault="00B967CA">
            <w:pPr>
              <w:rPr>
                <w:b/>
                <w:sz w:val="24"/>
                <w:szCs w:val="24"/>
              </w:rPr>
            </w:pPr>
            <w:r w:rsidRPr="00B967C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325D" w:rsidRPr="00B967CA" w:rsidRDefault="00B967CA">
            <w:pPr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>Экзамен</w:t>
            </w:r>
          </w:p>
        </w:tc>
      </w:tr>
      <w:tr w:rsidR="00B967CA" w:rsidRPr="00B967CA">
        <w:tc>
          <w:tcPr>
            <w:tcW w:w="3261" w:type="dxa"/>
            <w:shd w:val="clear" w:color="auto" w:fill="E7E6E6" w:themeFill="background2"/>
          </w:tcPr>
          <w:p w:rsidR="00FB325D" w:rsidRPr="00B967CA" w:rsidRDefault="00B967CA">
            <w:pPr>
              <w:rPr>
                <w:sz w:val="24"/>
                <w:szCs w:val="24"/>
              </w:rPr>
            </w:pPr>
            <w:r w:rsidRPr="00B967C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325D" w:rsidRPr="00B967CA" w:rsidRDefault="00B967CA">
            <w:pPr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>Б</w:t>
            </w:r>
            <w:r w:rsidRPr="00B967CA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B967CA" w:rsidRPr="00B967CA">
        <w:tc>
          <w:tcPr>
            <w:tcW w:w="10490" w:type="dxa"/>
            <w:gridSpan w:val="3"/>
            <w:shd w:val="clear" w:color="auto" w:fill="E7E6E6" w:themeFill="background2"/>
          </w:tcPr>
          <w:p w:rsidR="00FB325D" w:rsidRPr="00B967CA" w:rsidRDefault="00B967CA" w:rsidP="00B967CA">
            <w:pPr>
              <w:rPr>
                <w:sz w:val="24"/>
                <w:szCs w:val="24"/>
              </w:rPr>
            </w:pPr>
            <w:r w:rsidRPr="00B967CA">
              <w:rPr>
                <w:b/>
                <w:sz w:val="24"/>
                <w:szCs w:val="24"/>
              </w:rPr>
              <w:t>Кратк</w:t>
            </w:r>
            <w:r w:rsidRPr="00B967CA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B967CA" w:rsidRPr="00B967CA">
        <w:tc>
          <w:tcPr>
            <w:tcW w:w="10490" w:type="dxa"/>
            <w:gridSpan w:val="3"/>
            <w:shd w:val="clear" w:color="auto" w:fill="auto"/>
          </w:tcPr>
          <w:p w:rsidR="00FB325D" w:rsidRPr="00B967CA" w:rsidRDefault="00B967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 xml:space="preserve">Тема 1. Предмет, объект, цели и концепции бухгалтерского финансового учета. Общие правила учета доходов, расходов и финансовых </w:t>
            </w:r>
            <w:r w:rsidRPr="00B967CA">
              <w:rPr>
                <w:sz w:val="24"/>
                <w:szCs w:val="24"/>
              </w:rPr>
              <w:t>результатов</w:t>
            </w:r>
          </w:p>
        </w:tc>
      </w:tr>
      <w:tr w:rsidR="00B967CA" w:rsidRPr="00B967CA">
        <w:tc>
          <w:tcPr>
            <w:tcW w:w="10490" w:type="dxa"/>
            <w:gridSpan w:val="3"/>
            <w:shd w:val="clear" w:color="auto" w:fill="auto"/>
          </w:tcPr>
          <w:p w:rsidR="00FB325D" w:rsidRPr="00B967CA" w:rsidRDefault="00B967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 xml:space="preserve">Тема 2. </w:t>
            </w:r>
            <w:r w:rsidRPr="00B967CA">
              <w:rPr>
                <w:bCs/>
                <w:sz w:val="24"/>
                <w:szCs w:val="24"/>
              </w:rPr>
              <w:t xml:space="preserve"> Учет операций по договору купли-продажи и поставки</w:t>
            </w:r>
          </w:p>
        </w:tc>
      </w:tr>
      <w:tr w:rsidR="00B967CA" w:rsidRPr="00B967CA">
        <w:tc>
          <w:tcPr>
            <w:tcW w:w="10490" w:type="dxa"/>
            <w:gridSpan w:val="3"/>
            <w:shd w:val="clear" w:color="auto" w:fill="auto"/>
          </w:tcPr>
          <w:p w:rsidR="00FB325D" w:rsidRPr="00B967CA" w:rsidRDefault="00B967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 xml:space="preserve">Тема 3. </w:t>
            </w:r>
            <w:r w:rsidRPr="00B967CA">
              <w:rPr>
                <w:sz w:val="24"/>
                <w:szCs w:val="24"/>
              </w:rPr>
              <w:t>Учет операций по договору комиссии и мены</w:t>
            </w:r>
          </w:p>
        </w:tc>
      </w:tr>
      <w:tr w:rsidR="00B967CA" w:rsidRPr="00B967CA">
        <w:tc>
          <w:tcPr>
            <w:tcW w:w="10490" w:type="dxa"/>
            <w:gridSpan w:val="3"/>
            <w:shd w:val="clear" w:color="auto" w:fill="auto"/>
          </w:tcPr>
          <w:p w:rsidR="00FB325D" w:rsidRPr="00B967CA" w:rsidRDefault="00B967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>Тема 4.</w:t>
            </w:r>
            <w:r w:rsidRPr="00B967CA">
              <w:rPr>
                <w:sz w:val="24"/>
                <w:szCs w:val="24"/>
              </w:rPr>
              <w:t>Учет операций по договору возмездного оказания услуг, подряда и строительного подряда</w:t>
            </w:r>
          </w:p>
        </w:tc>
      </w:tr>
      <w:tr w:rsidR="00B967CA" w:rsidRPr="00B967C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B325D" w:rsidRPr="00B967CA" w:rsidRDefault="00B967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 xml:space="preserve">Тема 5. </w:t>
            </w:r>
            <w:r w:rsidRPr="00B967CA">
              <w:rPr>
                <w:sz w:val="24"/>
                <w:szCs w:val="24"/>
              </w:rPr>
              <w:t xml:space="preserve">Учет арендных и лизинговых </w:t>
            </w:r>
            <w:r w:rsidRPr="00B967CA">
              <w:rPr>
                <w:sz w:val="24"/>
                <w:szCs w:val="24"/>
              </w:rPr>
              <w:t>операций</w:t>
            </w:r>
          </w:p>
        </w:tc>
      </w:tr>
      <w:tr w:rsidR="00B967CA" w:rsidRPr="00B967C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B325D" w:rsidRPr="00B967CA" w:rsidRDefault="00B967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 xml:space="preserve">Тема 6. </w:t>
            </w:r>
            <w:r w:rsidRPr="00B967CA">
              <w:rPr>
                <w:sz w:val="24"/>
                <w:szCs w:val="24"/>
              </w:rPr>
              <w:t xml:space="preserve">Учет совместной деятельности </w:t>
            </w:r>
          </w:p>
        </w:tc>
      </w:tr>
      <w:tr w:rsidR="00B967CA" w:rsidRPr="00B967C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B325D" w:rsidRPr="00B967CA" w:rsidRDefault="00B967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 xml:space="preserve">Тема 7. </w:t>
            </w:r>
            <w:r w:rsidRPr="00B967CA">
              <w:rPr>
                <w:sz w:val="24"/>
                <w:szCs w:val="24"/>
              </w:rPr>
              <w:t>Учет операций по договору доверительного управления</w:t>
            </w:r>
          </w:p>
        </w:tc>
      </w:tr>
      <w:tr w:rsidR="00B967CA" w:rsidRPr="00B967CA">
        <w:tc>
          <w:tcPr>
            <w:tcW w:w="10490" w:type="dxa"/>
            <w:gridSpan w:val="3"/>
            <w:shd w:val="clear" w:color="auto" w:fill="E7E6E6" w:themeFill="background2"/>
          </w:tcPr>
          <w:p w:rsidR="00FB325D" w:rsidRPr="00B967CA" w:rsidRDefault="00B967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67C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967CA" w:rsidRPr="00B967CA">
        <w:tc>
          <w:tcPr>
            <w:tcW w:w="10490" w:type="dxa"/>
            <w:gridSpan w:val="3"/>
            <w:shd w:val="clear" w:color="auto" w:fill="auto"/>
          </w:tcPr>
          <w:p w:rsidR="00FB325D" w:rsidRPr="00B967CA" w:rsidRDefault="00B967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67CA">
              <w:rPr>
                <w:b/>
                <w:sz w:val="24"/>
                <w:szCs w:val="24"/>
              </w:rPr>
              <w:t>Основная литература:</w:t>
            </w:r>
          </w:p>
          <w:p w:rsidR="00FB325D" w:rsidRPr="00B967CA" w:rsidRDefault="00B967CA">
            <w:pPr>
              <w:pStyle w:val="aff0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1" w:name="ko2rp.1"/>
            <w:bookmarkEnd w:id="1"/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 xml:space="preserve">1. Бухгалтерский учет и отчетность. Практикум [Электронный ресурс] : учебное пособие / [Н. Н. </w:t>
            </w:r>
            <w:proofErr w:type="spellStart"/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>Хахонова</w:t>
            </w:r>
            <w:proofErr w:type="spellEnd"/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 xml:space="preserve"> [и</w:t>
            </w:r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 xml:space="preserve"> др.] ; под ред. Н. Н. </w:t>
            </w:r>
            <w:proofErr w:type="spellStart"/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>Хахоновой</w:t>
            </w:r>
            <w:proofErr w:type="spellEnd"/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>. - Москва : РИОР: ИНФРА-М, 2019. - 448 с. </w:t>
            </w:r>
            <w:hyperlink r:id="rId5">
              <w:r w:rsidRPr="00B967CA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http://znanium.com/go.php?id=954433</w:t>
              </w:r>
            </w:hyperlink>
          </w:p>
          <w:p w:rsidR="00FB325D" w:rsidRPr="00B967CA" w:rsidRDefault="00B967CA">
            <w:pPr>
              <w:pStyle w:val="aff0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>2. Финансовый учет [Электронный ресурс] : учебник для студентов вузов, обучающихся по напр</w:t>
            </w:r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 xml:space="preserve">авлению подготовки 38.03.01 «Экономика» (квалификация (степень) «бакалавр») / [В. Г. </w:t>
            </w:r>
            <w:proofErr w:type="spellStart"/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>Гетьман</w:t>
            </w:r>
            <w:proofErr w:type="spellEnd"/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 xml:space="preserve"> [и др.] ; под ред. В. Г. </w:t>
            </w:r>
            <w:proofErr w:type="spellStart"/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>Гетьмана</w:t>
            </w:r>
            <w:proofErr w:type="spellEnd"/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 xml:space="preserve">. - 6-е изд., </w:t>
            </w:r>
            <w:proofErr w:type="spellStart"/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>перераб</w:t>
            </w:r>
            <w:proofErr w:type="spellEnd"/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>. и доп. - Москва : ИНФРА-М, 2019. - 622 с. </w:t>
            </w:r>
            <w:hyperlink r:id="rId6" w:tgtFrame="_blank">
              <w:r w:rsidRPr="00B967CA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http://znanium.com/go.php?id=996155</w:t>
              </w:r>
            </w:hyperlink>
          </w:p>
          <w:p w:rsidR="00FB325D" w:rsidRPr="00B967CA" w:rsidRDefault="00B967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67CA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FB325D" w:rsidRPr="00B967CA" w:rsidRDefault="00B967CA">
            <w:pPr>
              <w:pStyle w:val="aff0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2" w:name="ko2rp.11"/>
            <w:bookmarkEnd w:id="2"/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 xml:space="preserve">1. </w:t>
            </w:r>
            <w:proofErr w:type="spellStart"/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>Абдукаримов</w:t>
            </w:r>
            <w:proofErr w:type="spellEnd"/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 xml:space="preserve">, И. Т. Анализ финансового состояния и финансовых результатов предпринимательских структур [Электронный ресурс] : учебное пособие для студентов вузов, обучающихся по </w:t>
            </w:r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 xml:space="preserve">направлениям подготовки 38.03.01 «Экономика», 38.03.02 «Менеджмент» (квалификации (степень) «бакалавр») / И. Т. </w:t>
            </w:r>
            <w:proofErr w:type="spellStart"/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>Абдукаримов</w:t>
            </w:r>
            <w:proofErr w:type="spellEnd"/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>, М. В. Беспалов. - Москва : ИНФРА-М, 2019. - 214 с. </w:t>
            </w:r>
            <w:hyperlink r:id="rId7">
              <w:r w:rsidRPr="00B967CA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</w:t>
              </w:r>
              <w:r w:rsidRPr="00B967CA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p?id=1003617</w:t>
              </w:r>
            </w:hyperlink>
          </w:p>
          <w:p w:rsidR="00FB325D" w:rsidRPr="00B967CA" w:rsidRDefault="00B967CA">
            <w:pPr>
              <w:pStyle w:val="aff0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67CA">
              <w:rPr>
                <w:rFonts w:ascii="Times New Roman;Times;serif" w:hAnsi="Times New Roman;Times;serif"/>
                <w:sz w:val="24"/>
                <w:szCs w:val="24"/>
              </w:rPr>
              <w:t>2. Никандрова, Л. К. Финансовый учет [Электронный ресурс] : учебник / Л. К. Никандрова, М. Д. Акатьева. - Москва : ИНФРА-М, 2019. - 280 с. </w:t>
            </w:r>
            <w:hyperlink r:id="rId8" w:tgtFrame="_blank">
              <w:r w:rsidRPr="00B967CA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http://znanium.com/go.php?id=989921</w:t>
              </w:r>
            </w:hyperlink>
          </w:p>
        </w:tc>
      </w:tr>
      <w:tr w:rsidR="00B967CA" w:rsidRPr="00B967CA">
        <w:tc>
          <w:tcPr>
            <w:tcW w:w="10490" w:type="dxa"/>
            <w:gridSpan w:val="3"/>
            <w:shd w:val="clear" w:color="auto" w:fill="E7E6E6" w:themeFill="background2"/>
          </w:tcPr>
          <w:p w:rsidR="00FB325D" w:rsidRPr="00B967CA" w:rsidRDefault="00B967C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967C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967CA" w:rsidRPr="00B967CA">
        <w:tc>
          <w:tcPr>
            <w:tcW w:w="10490" w:type="dxa"/>
            <w:gridSpan w:val="3"/>
            <w:shd w:val="clear" w:color="auto" w:fill="auto"/>
          </w:tcPr>
          <w:p w:rsidR="00FB325D" w:rsidRPr="00B967CA" w:rsidRDefault="00B967CA">
            <w:pPr>
              <w:rPr>
                <w:sz w:val="24"/>
                <w:szCs w:val="24"/>
              </w:rPr>
            </w:pPr>
            <w:r w:rsidRPr="00B967CA">
              <w:rPr>
                <w:b/>
                <w:sz w:val="24"/>
                <w:szCs w:val="24"/>
              </w:rPr>
              <w:t>Перечень лицензионное программное обесп</w:t>
            </w:r>
            <w:r w:rsidRPr="00B967CA">
              <w:rPr>
                <w:b/>
                <w:sz w:val="24"/>
                <w:szCs w:val="24"/>
              </w:rPr>
              <w:t xml:space="preserve">ечение: </w:t>
            </w:r>
          </w:p>
          <w:p w:rsidR="00FB325D" w:rsidRPr="00B967CA" w:rsidRDefault="00B967CA">
            <w:pPr>
              <w:jc w:val="both"/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967CA">
              <w:rPr>
                <w:sz w:val="24"/>
                <w:szCs w:val="24"/>
              </w:rPr>
              <w:t>Astra</w:t>
            </w:r>
            <w:proofErr w:type="spellEnd"/>
            <w:r w:rsidRPr="00B967CA">
              <w:rPr>
                <w:sz w:val="24"/>
                <w:szCs w:val="24"/>
              </w:rPr>
              <w:t xml:space="preserve"> </w:t>
            </w:r>
            <w:proofErr w:type="spellStart"/>
            <w:r w:rsidRPr="00B967CA">
              <w:rPr>
                <w:sz w:val="24"/>
                <w:szCs w:val="24"/>
              </w:rPr>
              <w:t>Linux</w:t>
            </w:r>
            <w:proofErr w:type="spellEnd"/>
            <w:r w:rsidRPr="00B967CA">
              <w:rPr>
                <w:sz w:val="24"/>
                <w:szCs w:val="24"/>
              </w:rPr>
              <w:t xml:space="preserve"> </w:t>
            </w:r>
            <w:proofErr w:type="spellStart"/>
            <w:r w:rsidRPr="00B967CA">
              <w:rPr>
                <w:sz w:val="24"/>
                <w:szCs w:val="24"/>
              </w:rPr>
              <w:t>Common</w:t>
            </w:r>
            <w:proofErr w:type="spellEnd"/>
            <w:r w:rsidRPr="00B967CA">
              <w:rPr>
                <w:sz w:val="24"/>
                <w:szCs w:val="24"/>
              </w:rPr>
              <w:t xml:space="preserve"> </w:t>
            </w:r>
            <w:proofErr w:type="spellStart"/>
            <w:r w:rsidRPr="00B967CA">
              <w:rPr>
                <w:sz w:val="24"/>
                <w:szCs w:val="24"/>
              </w:rPr>
              <w:t>Edition</w:t>
            </w:r>
            <w:proofErr w:type="spellEnd"/>
            <w:r w:rsidRPr="00B967CA">
              <w:rPr>
                <w:sz w:val="24"/>
                <w:szCs w:val="24"/>
              </w:rPr>
              <w:t xml:space="preserve"> ТУ 5011-001-88328866-2008 версии 2.12. </w:t>
            </w:r>
            <w:r w:rsidRPr="00B967C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B325D" w:rsidRPr="00B967CA" w:rsidRDefault="00B967CA">
            <w:pPr>
              <w:jc w:val="both"/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967C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B325D" w:rsidRPr="00B967CA" w:rsidRDefault="00FB325D">
            <w:pPr>
              <w:rPr>
                <w:b/>
                <w:sz w:val="24"/>
                <w:szCs w:val="24"/>
              </w:rPr>
            </w:pPr>
          </w:p>
          <w:p w:rsidR="00FB325D" w:rsidRPr="00B967CA" w:rsidRDefault="00B967CA">
            <w:pPr>
              <w:rPr>
                <w:b/>
                <w:sz w:val="24"/>
                <w:szCs w:val="24"/>
              </w:rPr>
            </w:pPr>
            <w:r w:rsidRPr="00B967CA">
              <w:rPr>
                <w:b/>
                <w:sz w:val="24"/>
                <w:szCs w:val="24"/>
              </w:rPr>
              <w:t>Перечень информационных справо</w:t>
            </w:r>
            <w:r w:rsidRPr="00B967CA">
              <w:rPr>
                <w:b/>
                <w:sz w:val="24"/>
                <w:szCs w:val="24"/>
              </w:rPr>
              <w:t>чных систем, ресурсов информационно-телекоммуникационной сети «Интернет»:</w:t>
            </w:r>
          </w:p>
          <w:p w:rsidR="00FB325D" w:rsidRPr="00B967CA" w:rsidRDefault="00B967CA">
            <w:pPr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>Общего доступа</w:t>
            </w:r>
          </w:p>
          <w:p w:rsidR="00FB325D" w:rsidRPr="00B967CA" w:rsidRDefault="00B967CA">
            <w:pPr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>- Справочная правовая система ГАРАНТ</w:t>
            </w:r>
          </w:p>
          <w:p w:rsidR="00FB325D" w:rsidRPr="00B967CA" w:rsidRDefault="00B967CA">
            <w:pPr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967CA" w:rsidRPr="00B967CA">
        <w:tc>
          <w:tcPr>
            <w:tcW w:w="10490" w:type="dxa"/>
            <w:gridSpan w:val="3"/>
            <w:shd w:val="clear" w:color="auto" w:fill="E7E6E6" w:themeFill="background2"/>
          </w:tcPr>
          <w:p w:rsidR="00FB325D" w:rsidRPr="00B967CA" w:rsidRDefault="00B967CA">
            <w:pPr>
              <w:rPr>
                <w:sz w:val="24"/>
                <w:szCs w:val="24"/>
              </w:rPr>
            </w:pPr>
            <w:r w:rsidRPr="00B967C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967CA" w:rsidRPr="00B967CA">
        <w:tc>
          <w:tcPr>
            <w:tcW w:w="10490" w:type="dxa"/>
            <w:gridSpan w:val="3"/>
            <w:shd w:val="clear" w:color="auto" w:fill="auto"/>
          </w:tcPr>
          <w:p w:rsidR="00FB325D" w:rsidRPr="00B967CA" w:rsidRDefault="00B967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67C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967CA" w:rsidRPr="00B967CA">
        <w:tc>
          <w:tcPr>
            <w:tcW w:w="10490" w:type="dxa"/>
            <w:gridSpan w:val="3"/>
            <w:shd w:val="clear" w:color="auto" w:fill="E7E6E6" w:themeFill="background2"/>
          </w:tcPr>
          <w:p w:rsidR="00FB325D" w:rsidRPr="00B967CA" w:rsidRDefault="00B967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67CA">
              <w:rPr>
                <w:b/>
                <w:sz w:val="24"/>
                <w:szCs w:val="24"/>
              </w:rPr>
              <w:t>Перечень профессионал</w:t>
            </w:r>
            <w:r w:rsidRPr="00B967CA">
              <w:rPr>
                <w:b/>
                <w:sz w:val="24"/>
                <w:szCs w:val="24"/>
              </w:rPr>
              <w:t>ьных стандартов</w:t>
            </w:r>
          </w:p>
        </w:tc>
      </w:tr>
      <w:tr w:rsidR="00B967CA" w:rsidRPr="00B967CA">
        <w:tc>
          <w:tcPr>
            <w:tcW w:w="10490" w:type="dxa"/>
            <w:gridSpan w:val="3"/>
            <w:shd w:val="clear" w:color="auto" w:fill="auto"/>
          </w:tcPr>
          <w:p w:rsidR="00FB325D" w:rsidRPr="00B967CA" w:rsidRDefault="00B967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67CA">
              <w:rPr>
                <w:b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bookmarkEnd w:id="0"/>
    </w:tbl>
    <w:p w:rsidR="00FB325D" w:rsidRDefault="00FB325D">
      <w:pPr>
        <w:ind w:left="-284"/>
        <w:rPr>
          <w:sz w:val="24"/>
          <w:szCs w:val="24"/>
        </w:rPr>
      </w:pPr>
    </w:p>
    <w:p w:rsidR="00FB325D" w:rsidRDefault="00B967CA">
      <w:pPr>
        <w:ind w:left="-284"/>
      </w:pPr>
      <w:r>
        <w:rPr>
          <w:szCs w:val="28"/>
        </w:rPr>
        <w:t>Аннотацию подготовил                                                                              Перминова И.М.</w:t>
      </w:r>
    </w:p>
    <w:p w:rsidR="00FB325D" w:rsidRDefault="00FB325D">
      <w:pPr>
        <w:ind w:left="-284"/>
        <w:rPr>
          <w:szCs w:val="28"/>
        </w:rPr>
      </w:pPr>
    </w:p>
    <w:p w:rsidR="00FB325D" w:rsidRDefault="00B967CA">
      <w:pPr>
        <w:ind w:left="-284"/>
        <w:rPr>
          <w:szCs w:val="28"/>
        </w:rPr>
      </w:pPr>
      <w:r>
        <w:rPr>
          <w:szCs w:val="28"/>
        </w:rPr>
        <w:t xml:space="preserve">Зав. кафедрой бухгалтерского учета и аудита                                           </w:t>
      </w:r>
      <w:proofErr w:type="spellStart"/>
      <w:r>
        <w:rPr>
          <w:szCs w:val="28"/>
        </w:rPr>
        <w:t>Нечеухина</w:t>
      </w:r>
      <w:proofErr w:type="spellEnd"/>
      <w:r>
        <w:rPr>
          <w:szCs w:val="28"/>
        </w:rPr>
        <w:t xml:space="preserve"> Н.С.</w:t>
      </w:r>
    </w:p>
    <w:p w:rsidR="00FB325D" w:rsidRDefault="00FB325D">
      <w:pPr>
        <w:jc w:val="center"/>
      </w:pPr>
    </w:p>
    <w:sectPr w:rsidR="00FB325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6"/>
  <w:characterSpacingControl w:val="doNotCompress"/>
  <w:compat>
    <w:compatSetting w:name="compatibilityMode" w:uri="http://schemas.microsoft.com/office/word" w:val="12"/>
  </w:compat>
  <w:rsids>
    <w:rsidRoot w:val="00FB325D"/>
    <w:rsid w:val="00B967CA"/>
    <w:rsid w:val="00F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45DA"/>
  <w15:docId w15:val="{48DB5E1B-0B1C-492F-909B-D7D508C1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9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36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6155" TargetMode="External"/><Relationship Id="rId5" Type="http://schemas.openxmlformats.org/officeDocument/2006/relationships/hyperlink" Target="http://znanium.com/go.php?id=95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490C-90E6-4CBF-A315-539695E1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3034</Characters>
  <Application>Microsoft Office Word</Application>
  <DocSecurity>0</DocSecurity>
  <Lines>25</Lines>
  <Paragraphs>7</Paragraphs>
  <ScaleCrop>false</ScaleCrop>
  <Company>Microsoft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2019-04-09T10:05:00Z</cp:lastPrinted>
  <dcterms:created xsi:type="dcterms:W3CDTF">2019-03-11T06:21:00Z</dcterms:created>
  <dcterms:modified xsi:type="dcterms:W3CDTF">2019-07-01T06:21:00Z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